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0067-01-2023-01115</w:t>
      </w:r>
      <w:r>
        <w:rPr>
          <w:rFonts w:ascii="Times New Roman" w:eastAsia="Times New Roman" w:hAnsi="Times New Roman" w:cs="Times New Roman"/>
          <w:sz w:val="26"/>
          <w:szCs w:val="26"/>
        </w:rPr>
        <w:t>5-16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 о времени и месте рассмотрения дела надлежащим образом, а именно смс-извещением, в судебное заседание не явилась, ходатайств об отложении рассмотрения дела не заявляла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Поливец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0412365400675021572320147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7rplc-40">
    <w:name w:val="cat-UserDefined grp-37 rplc-40"/>
    <w:basedOn w:val="DefaultParagraphFont"/>
  </w:style>
  <w:style w:type="character" w:customStyle="1" w:styleId="cat-UserDefinedgrp-38rplc-52">
    <w:name w:val="cat-UserDefined grp-3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